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747C" w14:textId="49267ECD" w:rsidR="00DA1DDB" w:rsidRPr="0047613F" w:rsidRDefault="00DA1DDB" w:rsidP="00DD3193">
      <w:pPr>
        <w:pStyle w:val="Tytu"/>
        <w:jc w:val="center"/>
        <w:rPr>
          <w:sz w:val="32"/>
          <w:szCs w:val="32"/>
        </w:rPr>
      </w:pPr>
      <w:r w:rsidRPr="0047613F">
        <w:rPr>
          <w:sz w:val="32"/>
          <w:szCs w:val="32"/>
        </w:rPr>
        <w:t xml:space="preserve">Umowa o </w:t>
      </w:r>
      <w:r w:rsidR="0047613F" w:rsidRPr="0047613F">
        <w:rPr>
          <w:sz w:val="32"/>
          <w:szCs w:val="32"/>
        </w:rPr>
        <w:t>D</w:t>
      </w:r>
      <w:r w:rsidRPr="0047613F">
        <w:rPr>
          <w:sz w:val="32"/>
          <w:szCs w:val="32"/>
        </w:rPr>
        <w:t>zieło z przeniesieniem praw autorskich</w:t>
      </w:r>
      <w:r w:rsidR="00DD3193" w:rsidRPr="0047613F">
        <w:rPr>
          <w:sz w:val="32"/>
          <w:szCs w:val="32"/>
        </w:rPr>
        <w:br/>
      </w:r>
      <w:r w:rsidRPr="0047613F">
        <w:rPr>
          <w:sz w:val="32"/>
          <w:szCs w:val="32"/>
        </w:rPr>
        <w:t>nr …</w:t>
      </w:r>
      <w:r w:rsidR="00DD3193" w:rsidRPr="0047613F">
        <w:rPr>
          <w:sz w:val="32"/>
          <w:szCs w:val="32"/>
        </w:rPr>
        <w:t>…</w:t>
      </w:r>
    </w:p>
    <w:p w14:paraId="1457A9AC" w14:textId="063E3A18" w:rsidR="0047613F" w:rsidRPr="00DA1DDB" w:rsidRDefault="00DA1DDB" w:rsidP="00DA1DDB">
      <w:r w:rsidRPr="00DA1DDB">
        <w:t> </w:t>
      </w:r>
    </w:p>
    <w:p w14:paraId="13676B27" w14:textId="5D3CF2DF" w:rsidR="0003567D" w:rsidRDefault="00281F0A" w:rsidP="00281F0A">
      <w:pPr>
        <w:jc w:val="both"/>
      </w:pPr>
      <w:r>
        <w:t>z</w:t>
      </w:r>
      <w:r w:rsidR="00DA1DDB" w:rsidRPr="00DA1DDB">
        <w:t>awarta w dniu ……………………… r., w ……………………</w:t>
      </w:r>
      <w:proofErr w:type="gramStart"/>
      <w:r w:rsidR="00DA1DDB" w:rsidRPr="00DA1DDB">
        <w:t>…….</w:t>
      </w:r>
      <w:proofErr w:type="gramEnd"/>
      <w:r w:rsidR="00DA1DDB" w:rsidRPr="00DA1DDB">
        <w:t>.</w:t>
      </w:r>
      <w:r w:rsidR="0003567D">
        <w:t xml:space="preserve"> </w:t>
      </w:r>
      <w:r w:rsidR="0003567D" w:rsidRPr="0003567D">
        <w:rPr>
          <w:i/>
          <w:iCs/>
          <w:sz w:val="20"/>
          <w:szCs w:val="20"/>
        </w:rPr>
        <w:t>(miejscowość)</w:t>
      </w:r>
      <w:r w:rsidR="00DA1DDB" w:rsidRPr="00DA1DDB">
        <w:t xml:space="preserve"> </w:t>
      </w:r>
    </w:p>
    <w:p w14:paraId="6BB2E7D9" w14:textId="1EED5F22" w:rsidR="00DA1DDB" w:rsidRPr="00DA1DDB" w:rsidRDefault="00DA1DDB" w:rsidP="00281F0A">
      <w:pPr>
        <w:jc w:val="both"/>
      </w:pPr>
      <w:r w:rsidRPr="00DA1DDB">
        <w:t>pomiędzy:</w:t>
      </w:r>
    </w:p>
    <w:p w14:paraId="792653A2" w14:textId="77777777" w:rsidR="00281F0A" w:rsidRDefault="00281F0A" w:rsidP="00281F0A">
      <w:pPr>
        <w:jc w:val="both"/>
      </w:pPr>
    </w:p>
    <w:p w14:paraId="3431D264" w14:textId="1C475F79" w:rsidR="0003567D" w:rsidRDefault="00DA1DDB" w:rsidP="00281F0A">
      <w:pPr>
        <w:jc w:val="both"/>
      </w:pPr>
      <w:r w:rsidRPr="00DA1DDB">
        <w:t>…………………………...</w:t>
      </w:r>
      <w:r w:rsidR="00DD3193">
        <w:t>................................</w:t>
      </w:r>
      <w:r w:rsidR="00B913DA">
        <w:t>...........</w:t>
      </w:r>
      <w:r w:rsidR="00DD3193">
        <w:t>.</w:t>
      </w:r>
      <w:r w:rsidR="00B913DA">
        <w:t>........................</w:t>
      </w:r>
      <w:r w:rsidR="00DD3193">
        <w:t xml:space="preserve"> </w:t>
      </w:r>
      <w:r w:rsidR="00DD3193" w:rsidRPr="00B913DA">
        <w:rPr>
          <w:i/>
          <w:iCs/>
          <w:sz w:val="20"/>
          <w:szCs w:val="20"/>
        </w:rPr>
        <w:t>(dane firmy)</w:t>
      </w:r>
      <w:r w:rsidRPr="00DA1DDB">
        <w:t xml:space="preserve"> reprezentowanym przez:</w:t>
      </w:r>
    </w:p>
    <w:p w14:paraId="05AC19FE" w14:textId="1F485000" w:rsidR="00B913DA" w:rsidRDefault="00DA1DDB" w:rsidP="00281F0A">
      <w:pPr>
        <w:jc w:val="both"/>
      </w:pPr>
      <w:r w:rsidRPr="00DA1DDB">
        <w:t>………………...</w:t>
      </w:r>
      <w:r w:rsidR="00B913DA">
        <w:t xml:space="preserve">............................................................................... </w:t>
      </w:r>
      <w:r w:rsidR="00B913DA" w:rsidRPr="009226AB">
        <w:rPr>
          <w:i/>
          <w:iCs/>
          <w:sz w:val="20"/>
          <w:szCs w:val="20"/>
        </w:rPr>
        <w:t>(dane reprezentanta firmy)</w:t>
      </w:r>
      <w:r w:rsidRPr="00DA1DDB">
        <w:t xml:space="preserve"> </w:t>
      </w:r>
    </w:p>
    <w:p w14:paraId="0F921892" w14:textId="77777777" w:rsidR="0047613F" w:rsidRDefault="00DA1DDB" w:rsidP="00281F0A">
      <w:pPr>
        <w:jc w:val="both"/>
      </w:pPr>
      <w:r w:rsidRPr="00DA1DDB">
        <w:t>zwanym</w:t>
      </w:r>
      <w:r w:rsidR="00B913DA">
        <w:t>/ą</w:t>
      </w:r>
      <w:r w:rsidRPr="00DA1DDB">
        <w:t xml:space="preserve"> dalej „</w:t>
      </w:r>
      <w:r w:rsidRPr="00281F0A">
        <w:rPr>
          <w:b/>
          <w:bCs/>
        </w:rPr>
        <w:t>Zamawiającym</w:t>
      </w:r>
      <w:r w:rsidRPr="00DA1DDB">
        <w:t>”, </w:t>
      </w:r>
    </w:p>
    <w:p w14:paraId="5870762C" w14:textId="77777777" w:rsidR="00281F0A" w:rsidRDefault="00281F0A" w:rsidP="00281F0A">
      <w:pPr>
        <w:jc w:val="both"/>
      </w:pPr>
    </w:p>
    <w:p w14:paraId="354749D5" w14:textId="4E637446" w:rsidR="00DA1DDB" w:rsidRPr="00DA1DDB" w:rsidRDefault="0047613F" w:rsidP="00281F0A">
      <w:pPr>
        <w:jc w:val="both"/>
      </w:pPr>
      <w:r>
        <w:t>a</w:t>
      </w:r>
    </w:p>
    <w:p w14:paraId="57EE267C" w14:textId="77777777" w:rsidR="00281F0A" w:rsidRDefault="00281F0A" w:rsidP="00281F0A">
      <w:pPr>
        <w:jc w:val="both"/>
      </w:pPr>
    </w:p>
    <w:p w14:paraId="0AE84C65" w14:textId="6D726088" w:rsidR="00DA1DDB" w:rsidRPr="00DA1DDB" w:rsidRDefault="00DA1DDB" w:rsidP="00281F0A">
      <w:pPr>
        <w:jc w:val="both"/>
      </w:pPr>
      <w:r w:rsidRPr="00DA1DDB">
        <w:t>………………………………………………………………………………………………</w:t>
      </w:r>
      <w:r w:rsidR="00B913DA">
        <w:t xml:space="preserve"> </w:t>
      </w:r>
      <w:r w:rsidR="00B913DA" w:rsidRPr="00B913DA">
        <w:rPr>
          <w:i/>
          <w:iCs/>
          <w:sz w:val="20"/>
          <w:szCs w:val="20"/>
        </w:rPr>
        <w:t>(dane wykonawcy - autora)</w:t>
      </w:r>
      <w:r w:rsidRPr="00B913DA">
        <w:rPr>
          <w:sz w:val="20"/>
          <w:szCs w:val="20"/>
        </w:rPr>
        <w:t xml:space="preserve"> </w:t>
      </w:r>
      <w:r w:rsidRPr="00DA1DDB">
        <w:t>zwanym</w:t>
      </w:r>
      <w:r w:rsidR="00B913DA">
        <w:t>/ą</w:t>
      </w:r>
      <w:r w:rsidRPr="00DA1DDB">
        <w:t xml:space="preserve"> dalej „</w:t>
      </w:r>
      <w:r w:rsidRPr="00281F0A">
        <w:rPr>
          <w:b/>
          <w:bCs/>
        </w:rPr>
        <w:t>Wykonawcą</w:t>
      </w:r>
      <w:r w:rsidRPr="00DA1DDB">
        <w:t>”.</w:t>
      </w:r>
    </w:p>
    <w:p w14:paraId="5FFDB270" w14:textId="22B35D8A" w:rsidR="0047613F" w:rsidRPr="00DA1DDB" w:rsidRDefault="00DA1DDB" w:rsidP="00281F0A">
      <w:pPr>
        <w:jc w:val="both"/>
      </w:pPr>
      <w:r w:rsidRPr="00DA1DDB">
        <w:t> </w:t>
      </w:r>
    </w:p>
    <w:p w14:paraId="5AC429AC" w14:textId="77777777" w:rsidR="00DA1DDB" w:rsidRPr="0047613F" w:rsidRDefault="00DA1DDB" w:rsidP="00B913DA">
      <w:pPr>
        <w:jc w:val="center"/>
        <w:rPr>
          <w:b/>
          <w:bCs/>
          <w:sz w:val="24"/>
          <w:szCs w:val="24"/>
        </w:rPr>
      </w:pPr>
      <w:r w:rsidRPr="0047613F">
        <w:rPr>
          <w:b/>
          <w:bCs/>
          <w:sz w:val="24"/>
          <w:szCs w:val="24"/>
        </w:rPr>
        <w:t>§ 1</w:t>
      </w:r>
    </w:p>
    <w:p w14:paraId="610DD41E" w14:textId="376BC9EF" w:rsidR="00DA1DDB" w:rsidRPr="00DA1DDB" w:rsidRDefault="00DA1DDB" w:rsidP="00684603">
      <w:pPr>
        <w:spacing w:line="360" w:lineRule="auto"/>
        <w:jc w:val="both"/>
      </w:pPr>
      <w:r w:rsidRPr="00DA1DDB">
        <w:t>Przedmiotem umowy jest wykonanie przez Wykonawcę na zamówienie Zamawiającego i pod jego</w:t>
      </w:r>
      <w:r w:rsidR="0047613F">
        <w:t xml:space="preserve"> </w:t>
      </w:r>
      <w:r w:rsidRPr="00DA1DDB">
        <w:t>kierunkiem</w:t>
      </w:r>
      <w:r w:rsidR="0046608B">
        <w:t xml:space="preserve"> dzieła w postaci: </w:t>
      </w:r>
      <w:r w:rsidR="0046608B" w:rsidRPr="0046608B">
        <w:t>…………………………………………………</w:t>
      </w:r>
      <w:proofErr w:type="gramStart"/>
      <w:r w:rsidR="0046608B" w:rsidRPr="0046608B">
        <w:t>…….</w:t>
      </w:r>
      <w:proofErr w:type="gramEnd"/>
      <w:r w:rsidR="0046608B" w:rsidRPr="0046608B">
        <w:t xml:space="preserve">. </w:t>
      </w:r>
      <w:r w:rsidR="00684603" w:rsidRPr="00684603">
        <w:rPr>
          <w:i/>
          <w:iCs/>
          <w:sz w:val="20"/>
          <w:szCs w:val="20"/>
        </w:rPr>
        <w:t>(</w:t>
      </w:r>
      <w:r w:rsidR="00684603">
        <w:rPr>
          <w:i/>
          <w:iCs/>
          <w:sz w:val="20"/>
          <w:szCs w:val="20"/>
        </w:rPr>
        <w:t xml:space="preserve">szczegółowy </w:t>
      </w:r>
      <w:r w:rsidR="0046608B" w:rsidRPr="00684603">
        <w:rPr>
          <w:i/>
          <w:iCs/>
          <w:sz w:val="20"/>
          <w:szCs w:val="20"/>
        </w:rPr>
        <w:t>opis dzieła</w:t>
      </w:r>
      <w:r w:rsidR="00684603" w:rsidRPr="00684603">
        <w:rPr>
          <w:i/>
          <w:iCs/>
          <w:sz w:val="20"/>
          <w:szCs w:val="20"/>
        </w:rPr>
        <w:t>)</w:t>
      </w:r>
      <w:r w:rsidRPr="00684603">
        <w:rPr>
          <w:sz w:val="20"/>
          <w:szCs w:val="20"/>
        </w:rPr>
        <w:t xml:space="preserve"> </w:t>
      </w:r>
      <w:r w:rsidR="0046608B">
        <w:t>(dalej: „</w:t>
      </w:r>
      <w:r w:rsidR="003F5606" w:rsidRPr="0046608B">
        <w:rPr>
          <w:b/>
          <w:bCs/>
        </w:rPr>
        <w:t>D</w:t>
      </w:r>
      <w:r w:rsidRPr="0046608B">
        <w:rPr>
          <w:b/>
          <w:bCs/>
        </w:rPr>
        <w:t>zieł</w:t>
      </w:r>
      <w:r w:rsidR="0046608B" w:rsidRPr="0046608B">
        <w:rPr>
          <w:b/>
          <w:bCs/>
        </w:rPr>
        <w:t>o</w:t>
      </w:r>
      <w:r w:rsidR="0046608B">
        <w:t>”).</w:t>
      </w:r>
    </w:p>
    <w:p w14:paraId="6A8F5F22" w14:textId="5294E629" w:rsidR="00DA1DDB" w:rsidRPr="0047613F" w:rsidRDefault="0047613F" w:rsidP="0047613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DA1DDB" w:rsidRPr="0047613F">
        <w:rPr>
          <w:b/>
          <w:bCs/>
          <w:sz w:val="24"/>
          <w:szCs w:val="24"/>
        </w:rPr>
        <w:t>§ 2</w:t>
      </w:r>
    </w:p>
    <w:p w14:paraId="047ACF57" w14:textId="77777777" w:rsidR="00281F0A" w:rsidRDefault="00DA1DDB" w:rsidP="00684603">
      <w:pPr>
        <w:pStyle w:val="Akapitzlist"/>
        <w:numPr>
          <w:ilvl w:val="0"/>
          <w:numId w:val="5"/>
        </w:numPr>
        <w:spacing w:line="360" w:lineRule="auto"/>
        <w:ind w:left="284"/>
        <w:jc w:val="both"/>
      </w:pPr>
      <w:r w:rsidRPr="00DA1DDB">
        <w:t>Wykonawca oświadcza, iż posiada wiedzę, kwalifikacje i umiejętności niezbędne dla prawidłowego wykonania Dzieła.</w:t>
      </w:r>
    </w:p>
    <w:p w14:paraId="4DCF4A6F" w14:textId="77777777" w:rsidR="00281F0A" w:rsidRDefault="00DA1DDB" w:rsidP="00684603">
      <w:pPr>
        <w:pStyle w:val="Akapitzlist"/>
        <w:numPr>
          <w:ilvl w:val="0"/>
          <w:numId w:val="5"/>
        </w:numPr>
        <w:spacing w:line="360" w:lineRule="auto"/>
        <w:ind w:left="284"/>
        <w:jc w:val="both"/>
      </w:pPr>
      <w:r w:rsidRPr="00DA1DDB">
        <w:t>Wykonawca oświadcza, że wykona Dzieło w sposób staranny, sumienny i prawidłowy, zgodnie ze specyfiką Dzieła oraz informacjami i wytycznymi ze strony Zamawiającego lub podmiotu trzeciego, na którego rzecz Dzieło jest wykonywane.</w:t>
      </w:r>
    </w:p>
    <w:p w14:paraId="189623CE" w14:textId="77777777" w:rsidR="00281F0A" w:rsidRDefault="00DA1DDB" w:rsidP="00684603">
      <w:pPr>
        <w:pStyle w:val="Akapitzlist"/>
        <w:numPr>
          <w:ilvl w:val="0"/>
          <w:numId w:val="5"/>
        </w:numPr>
        <w:spacing w:line="360" w:lineRule="auto"/>
        <w:ind w:left="284"/>
        <w:jc w:val="both"/>
      </w:pPr>
      <w:r w:rsidRPr="00DA1DDB">
        <w:t xml:space="preserve">Wykonawca oświadcza, że </w:t>
      </w:r>
      <w:r w:rsidR="003F5606">
        <w:t>D</w:t>
      </w:r>
      <w:r w:rsidRPr="00DA1DDB">
        <w:t xml:space="preserve">zieło będzie wynikiem jego oryginalnej twórczości i nie będzie naruszać praw osób trzecich, w szczególności praw autorskich oraz dóbr osobistych, jak również, że osobiste </w:t>
      </w:r>
      <w:r w:rsidRPr="00DA1DDB">
        <w:lastRenderedPageBreak/>
        <w:t xml:space="preserve">i majątkowe prawa autorskie do </w:t>
      </w:r>
      <w:r w:rsidR="0047613F">
        <w:t>D</w:t>
      </w:r>
      <w:r w:rsidRPr="00DA1DDB">
        <w:t xml:space="preserve">zieła nie są ograniczone jakimikolwiek prawami osób trzecich. Wykonawca oświadcza również, że </w:t>
      </w:r>
      <w:r w:rsidR="0047613F">
        <w:t>D</w:t>
      </w:r>
      <w:r w:rsidRPr="00DA1DDB">
        <w:t>zieło nie było publicznie rozpowszechnione lub udostępnione za pośrednictwem jakichkolwiek środków przekazu lub rozpowszechniania.</w:t>
      </w:r>
    </w:p>
    <w:p w14:paraId="701C8F1C" w14:textId="77777777" w:rsidR="00281F0A" w:rsidRDefault="00DA1DDB" w:rsidP="00684603">
      <w:pPr>
        <w:pStyle w:val="Akapitzlist"/>
        <w:numPr>
          <w:ilvl w:val="0"/>
          <w:numId w:val="5"/>
        </w:numPr>
        <w:spacing w:line="360" w:lineRule="auto"/>
        <w:ind w:left="284"/>
        <w:jc w:val="both"/>
      </w:pPr>
      <w:r w:rsidRPr="00DA1DDB">
        <w:t>W razie stwierdzenia nieprawdziwości oświadczeń, o których mowa w ust. 3 powyżej, lub też wad prawnych Dzieła, Zamawiający będzie uprawniony do odstąpienia od umowy lub żądania zwrotu wypłaconego wynagrodzenia wraz z odsetkami w wysokości ustawowej od dnia zapłaty do dnia zwrotu wynagrodzenia. W każdym wypadku określonym w niniejszym ustępie Zamawiający będzie także uprawniony do dochodzenia naprawienia szkody w pełnym zakresie.</w:t>
      </w:r>
    </w:p>
    <w:p w14:paraId="2ECB6197" w14:textId="1A83C040" w:rsidR="00281F0A" w:rsidRDefault="00281F0A" w:rsidP="00684603">
      <w:pPr>
        <w:pStyle w:val="Akapitzlist"/>
        <w:numPr>
          <w:ilvl w:val="0"/>
          <w:numId w:val="5"/>
        </w:numPr>
        <w:spacing w:line="360" w:lineRule="auto"/>
        <w:ind w:left="284"/>
        <w:jc w:val="both"/>
      </w:pPr>
      <w:r>
        <w:t xml:space="preserve">Wykonawca oświadcza, że Dzieło ma charakter indywidualny i twórczy i jest przedmiotem prawa autorskiego w rozumieniu ustawy z dnia 4 lutego </w:t>
      </w:r>
      <w:proofErr w:type="gramStart"/>
      <w:r>
        <w:t>1994  r.</w:t>
      </w:r>
      <w:proofErr w:type="gramEnd"/>
      <w:r>
        <w:t xml:space="preserve"> o prawie autorskim i prawach pokrewnych.</w:t>
      </w:r>
    </w:p>
    <w:p w14:paraId="5E6E0FFC" w14:textId="2442B94C" w:rsidR="00DA1DDB" w:rsidRPr="00281F0A" w:rsidRDefault="0047613F" w:rsidP="00281F0A">
      <w:pPr>
        <w:pStyle w:val="Akapitzlist"/>
        <w:spacing w:line="360" w:lineRule="auto"/>
        <w:ind w:left="426"/>
        <w:jc w:val="center"/>
      </w:pPr>
      <w:r w:rsidRPr="00281F0A">
        <w:rPr>
          <w:b/>
          <w:bCs/>
          <w:sz w:val="24"/>
          <w:szCs w:val="24"/>
        </w:rPr>
        <w:br/>
      </w:r>
      <w:r w:rsidR="00DA1DDB" w:rsidRPr="00281F0A">
        <w:rPr>
          <w:b/>
          <w:bCs/>
          <w:sz w:val="24"/>
          <w:szCs w:val="24"/>
        </w:rPr>
        <w:t>§ 3</w:t>
      </w:r>
    </w:p>
    <w:p w14:paraId="74791507" w14:textId="39362FC8" w:rsidR="00281F0A" w:rsidRDefault="00DA1DDB" w:rsidP="00684603">
      <w:pPr>
        <w:pStyle w:val="Akapitzlist"/>
        <w:numPr>
          <w:ilvl w:val="0"/>
          <w:numId w:val="6"/>
        </w:numPr>
        <w:spacing w:line="360" w:lineRule="auto"/>
        <w:ind w:left="284" w:hanging="426"/>
        <w:jc w:val="both"/>
      </w:pPr>
      <w:r w:rsidRPr="00DA1DDB">
        <w:t xml:space="preserve">Wykonawca zobowiązany jest do wykonania Dzieła osobiście. Wykonawca nie może powierzyć wykonania Dzieła osobie trzeciej bez pisemnej zgody Zamawiającego. Zamawiający może zastrzec, że Wykonawca w celu stworzenia Dzieła będzie zobowiązany do porozumienia się lub współpracy </w:t>
      </w:r>
      <w:r w:rsidR="00684603">
        <w:br/>
      </w:r>
      <w:r w:rsidRPr="00DA1DDB">
        <w:t>z innymi wykonawcami.</w:t>
      </w:r>
    </w:p>
    <w:p w14:paraId="5E1067B9" w14:textId="34B3E586" w:rsidR="009226AB" w:rsidRDefault="00DA1DDB" w:rsidP="00684603">
      <w:pPr>
        <w:pStyle w:val="Akapitzlist"/>
        <w:numPr>
          <w:ilvl w:val="0"/>
          <w:numId w:val="6"/>
        </w:numPr>
        <w:spacing w:line="360" w:lineRule="auto"/>
        <w:ind w:left="284" w:hanging="426"/>
        <w:jc w:val="both"/>
      </w:pPr>
      <w:r w:rsidRPr="00DA1DDB">
        <w:t xml:space="preserve">Wykonawca zobowiązuje się do przekazania Dzieła Zamawiającemu w formie elektronicznej </w:t>
      </w:r>
      <w:r w:rsidR="003F5606">
        <w:t>umożliwiającej</w:t>
      </w:r>
      <w:r w:rsidRPr="00DA1DDB">
        <w:t xml:space="preserve"> edycję tekstu. </w:t>
      </w:r>
    </w:p>
    <w:p w14:paraId="35BD6874" w14:textId="4625AF98" w:rsidR="009226AB" w:rsidRPr="00DA1DDB" w:rsidRDefault="0047613F" w:rsidP="005F07B5">
      <w:pPr>
        <w:spacing w:line="360" w:lineRule="auto"/>
        <w:jc w:val="center"/>
      </w:pPr>
      <w:r>
        <w:rPr>
          <w:b/>
          <w:bCs/>
          <w:sz w:val="24"/>
          <w:szCs w:val="24"/>
        </w:rPr>
        <w:br/>
      </w:r>
      <w:r w:rsidR="00DA1DDB" w:rsidRPr="0047613F">
        <w:rPr>
          <w:b/>
          <w:bCs/>
          <w:sz w:val="24"/>
          <w:szCs w:val="24"/>
        </w:rPr>
        <w:t>§ 4</w:t>
      </w:r>
    </w:p>
    <w:p w14:paraId="19936826" w14:textId="77777777" w:rsidR="00281F0A" w:rsidRDefault="009226AB" w:rsidP="00684603">
      <w:pPr>
        <w:pStyle w:val="Akapitzlist"/>
        <w:numPr>
          <w:ilvl w:val="0"/>
          <w:numId w:val="7"/>
        </w:numPr>
        <w:spacing w:line="360" w:lineRule="auto"/>
        <w:ind w:left="284"/>
        <w:jc w:val="both"/>
      </w:pPr>
      <w:r w:rsidRPr="00DA1DDB">
        <w:t>Wykonawca zobowiązuje się do wykonania Dzieła i przekazania go Zamawiającem</w:t>
      </w:r>
      <w:r>
        <w:t xml:space="preserve">u </w:t>
      </w:r>
      <w:r w:rsidRPr="00DA1DDB">
        <w:t>nie później niż do dnia ………………………………. r.</w:t>
      </w:r>
    </w:p>
    <w:p w14:paraId="29A5424C" w14:textId="77777777" w:rsidR="007939A4" w:rsidRDefault="009226AB" w:rsidP="007939A4">
      <w:pPr>
        <w:pStyle w:val="Akapitzlist"/>
        <w:numPr>
          <w:ilvl w:val="0"/>
          <w:numId w:val="7"/>
        </w:numPr>
        <w:spacing w:line="360" w:lineRule="auto"/>
        <w:ind w:left="284"/>
        <w:jc w:val="both"/>
      </w:pPr>
      <w:r w:rsidRPr="00DA1DDB">
        <w:t>Zamawiający może zastrzec, że wykonywanie Dzieła lub jego przekazywanie będzie odbywało się etapami, zgodnie z ustalonym przez Zamawiającego harmonogramem.</w:t>
      </w:r>
    </w:p>
    <w:p w14:paraId="700B640D" w14:textId="02E514E3" w:rsidR="007939A4" w:rsidRDefault="009226AB" w:rsidP="007939A4">
      <w:pPr>
        <w:pStyle w:val="Akapitzlist"/>
        <w:numPr>
          <w:ilvl w:val="0"/>
          <w:numId w:val="7"/>
        </w:numPr>
        <w:spacing w:line="360" w:lineRule="auto"/>
        <w:ind w:left="284"/>
        <w:jc w:val="both"/>
      </w:pPr>
      <w:r w:rsidRPr="00DA1DDB">
        <w:t xml:space="preserve">W razie </w:t>
      </w:r>
      <w:r w:rsidR="007939A4" w:rsidRPr="00DA1DDB">
        <w:t>opóźnie</w:t>
      </w:r>
      <w:r w:rsidR="007939A4">
        <w:t>nia Wykonawcy</w:t>
      </w:r>
      <w:r w:rsidR="007939A4" w:rsidRPr="00DA1DDB">
        <w:t xml:space="preserve"> </w:t>
      </w:r>
      <w:r w:rsidRPr="00DA1DDB">
        <w:t xml:space="preserve">w wykonaniu </w:t>
      </w:r>
      <w:r w:rsidR="0047613F">
        <w:t>D</w:t>
      </w:r>
      <w:r w:rsidRPr="00DA1DDB">
        <w:t>zieła</w:t>
      </w:r>
      <w:r w:rsidR="007939A4">
        <w:t>,</w:t>
      </w:r>
      <w:r w:rsidRPr="00DA1DDB">
        <w:t xml:space="preserve"> Zamawiający może odstąpić od umowy bez konieczności wyznaczania dodatkowego terminu</w:t>
      </w:r>
      <w:r w:rsidR="007939A4">
        <w:t xml:space="preserve"> na jego wykonanie</w:t>
      </w:r>
      <w:r w:rsidRPr="00DA1DDB">
        <w:t>.</w:t>
      </w:r>
    </w:p>
    <w:p w14:paraId="3519898F" w14:textId="295F05DF" w:rsidR="00C935FB" w:rsidRDefault="009226AB" w:rsidP="007939A4">
      <w:pPr>
        <w:pStyle w:val="Akapitzlist"/>
        <w:numPr>
          <w:ilvl w:val="0"/>
          <w:numId w:val="7"/>
        </w:numPr>
        <w:spacing w:line="360" w:lineRule="auto"/>
        <w:ind w:left="284"/>
        <w:jc w:val="both"/>
      </w:pPr>
      <w:r w:rsidRPr="00DA1DDB">
        <w:t>W terminie ……………… dni od dnia przekazania Dzieła, Zamawiający może zażądać od Wykonawcy nieodpłatnego wprowadzenia zmian, modyfikacji lub uzupełnień, jeżeli Dzieło mu wydane</w:t>
      </w:r>
      <w:r w:rsidR="008831E0">
        <w:t xml:space="preserve"> ma wady lub usterki, w szczególności</w:t>
      </w:r>
      <w:r w:rsidRPr="00DA1DDB">
        <w:t xml:space="preserve"> zostało wykonane w sposób nieprawidłowy lub niepełny, wskazując jednocześnie termin na ich dokonanie</w:t>
      </w:r>
      <w:r w:rsidR="008831E0">
        <w:t xml:space="preserve">, a po jego bezskutecznym upływie może od umowy odstąpić lub żądać odpowiedniego obniżenia umówionego wynagrodzenia. </w:t>
      </w:r>
    </w:p>
    <w:p w14:paraId="1281EEAC" w14:textId="77777777" w:rsidR="008831E0" w:rsidRPr="008831E0" w:rsidRDefault="008831E0" w:rsidP="008831E0">
      <w:pPr>
        <w:pStyle w:val="Akapitzlist"/>
        <w:spacing w:line="360" w:lineRule="auto"/>
        <w:ind w:left="284"/>
        <w:jc w:val="both"/>
      </w:pPr>
    </w:p>
    <w:p w14:paraId="2271E3EC" w14:textId="3CB98B15" w:rsidR="00DA1DDB" w:rsidRPr="0047613F" w:rsidRDefault="00DA1DDB" w:rsidP="0047613F">
      <w:pPr>
        <w:spacing w:line="360" w:lineRule="auto"/>
        <w:jc w:val="center"/>
        <w:rPr>
          <w:b/>
          <w:bCs/>
          <w:sz w:val="24"/>
          <w:szCs w:val="24"/>
        </w:rPr>
      </w:pPr>
      <w:r w:rsidRPr="0047613F">
        <w:rPr>
          <w:b/>
          <w:bCs/>
          <w:sz w:val="24"/>
          <w:szCs w:val="24"/>
        </w:rPr>
        <w:t>§ 5</w:t>
      </w:r>
    </w:p>
    <w:p w14:paraId="0F394312" w14:textId="77777777" w:rsidR="00281F0A" w:rsidRDefault="009226AB" w:rsidP="00684603">
      <w:pPr>
        <w:pStyle w:val="Akapitzlist"/>
        <w:numPr>
          <w:ilvl w:val="0"/>
          <w:numId w:val="8"/>
        </w:numPr>
        <w:spacing w:line="360" w:lineRule="auto"/>
        <w:ind w:left="284"/>
        <w:jc w:val="both"/>
      </w:pPr>
      <w:r w:rsidRPr="00DA1DDB">
        <w:t xml:space="preserve">Za wykonanie </w:t>
      </w:r>
      <w:r w:rsidR="0047613F">
        <w:t>D</w:t>
      </w:r>
      <w:r w:rsidRPr="00DA1DDB">
        <w:t>zieła Wykonawcy przysługuje wynagrodzenie w wysokości</w:t>
      </w:r>
      <w:r>
        <w:t xml:space="preserve"> </w:t>
      </w:r>
      <w:r w:rsidRPr="00DA1DDB">
        <w:t>............... zł (słownie:</w:t>
      </w:r>
      <w:r>
        <w:t xml:space="preserve"> </w:t>
      </w:r>
      <w:r w:rsidRPr="00DA1DDB">
        <w:t>...............</w:t>
      </w:r>
      <w:r>
        <w:t>...</w:t>
      </w:r>
      <w:r w:rsidRPr="00DA1DDB">
        <w:t>.................................................................................... złotych).</w:t>
      </w:r>
    </w:p>
    <w:p w14:paraId="17E1D76B" w14:textId="77777777" w:rsidR="00281F0A" w:rsidRDefault="009226AB" w:rsidP="00684603">
      <w:pPr>
        <w:pStyle w:val="Akapitzlist"/>
        <w:numPr>
          <w:ilvl w:val="0"/>
          <w:numId w:val="8"/>
        </w:numPr>
        <w:spacing w:line="360" w:lineRule="auto"/>
        <w:ind w:left="284"/>
        <w:jc w:val="both"/>
      </w:pPr>
      <w:r w:rsidRPr="00DA1DDB">
        <w:t xml:space="preserve">Zamawiający zobowiązuje się zapłacić wynagrodzenie w terminie do 14 dni od przyjęcia </w:t>
      </w:r>
      <w:r w:rsidR="00281F0A">
        <w:br/>
      </w:r>
      <w:r w:rsidRPr="00DA1DDB">
        <w:t xml:space="preserve">i zaakceptowania </w:t>
      </w:r>
      <w:r w:rsidR="0047613F">
        <w:t>D</w:t>
      </w:r>
      <w:r w:rsidRPr="00DA1DDB">
        <w:t>zieła przez Zamawiającego</w:t>
      </w:r>
      <w:r>
        <w:t>.</w:t>
      </w:r>
    </w:p>
    <w:p w14:paraId="23A10363" w14:textId="77777777" w:rsidR="00281F0A" w:rsidRDefault="009226AB" w:rsidP="00684603">
      <w:pPr>
        <w:pStyle w:val="Akapitzlist"/>
        <w:numPr>
          <w:ilvl w:val="0"/>
          <w:numId w:val="8"/>
        </w:numPr>
        <w:spacing w:line="360" w:lineRule="auto"/>
        <w:ind w:left="284"/>
        <w:jc w:val="both"/>
      </w:pPr>
      <w:r w:rsidRPr="00DA1DDB">
        <w:t>Wynagrodzenie płatne będzie na podstawie prawidłowo wystawionego i dostarczonego Zamawiającemu rachunku, przelewem na konto wskazane w rachunku.</w:t>
      </w:r>
    </w:p>
    <w:p w14:paraId="04E45017" w14:textId="45F16A82" w:rsidR="00DA1DDB" w:rsidRPr="00DA1DDB" w:rsidRDefault="00DA1DDB" w:rsidP="00684603">
      <w:pPr>
        <w:pStyle w:val="Akapitzlist"/>
        <w:numPr>
          <w:ilvl w:val="0"/>
          <w:numId w:val="8"/>
        </w:numPr>
        <w:spacing w:line="360" w:lineRule="auto"/>
        <w:ind w:left="284"/>
        <w:jc w:val="both"/>
      </w:pPr>
      <w:r w:rsidRPr="00DA1DDB">
        <w:t>Wynagrodzenie ustalone w ust</w:t>
      </w:r>
      <w:r w:rsidR="00281F0A">
        <w:t>.</w:t>
      </w:r>
      <w:r w:rsidRPr="00DA1DDB">
        <w:t xml:space="preserve"> 1 </w:t>
      </w:r>
      <w:r w:rsidR="00281F0A">
        <w:t xml:space="preserve">powyżej ma charakter ryczałtowy i </w:t>
      </w:r>
      <w:r w:rsidRPr="00DA1DDB">
        <w:t xml:space="preserve">stanowi całkowite rozliczenie pomiędzy </w:t>
      </w:r>
      <w:r w:rsidR="00281F0A">
        <w:t>S</w:t>
      </w:r>
      <w:r w:rsidR="00281F0A" w:rsidRPr="00DA1DDB">
        <w:t xml:space="preserve">tronami </w:t>
      </w:r>
      <w:r w:rsidRPr="00DA1DDB">
        <w:t>z tytułu wykonania umowy,</w:t>
      </w:r>
      <w:r w:rsidR="00281F0A">
        <w:t xml:space="preserve"> skutkiem czego Wykonawcy</w:t>
      </w:r>
      <w:r w:rsidRPr="00DA1DDB">
        <w:t xml:space="preserve"> nie będą przysługiwać</w:t>
      </w:r>
      <w:r w:rsidR="00D716EB">
        <w:t xml:space="preserve"> wobec Zamawiającego</w:t>
      </w:r>
      <w:r w:rsidRPr="00DA1DDB">
        <w:t xml:space="preserve"> </w:t>
      </w:r>
      <w:r w:rsidR="00D716EB">
        <w:t>dodatkowe</w:t>
      </w:r>
      <w:r w:rsidR="00D716EB" w:rsidRPr="00DA1DDB">
        <w:t xml:space="preserve"> </w:t>
      </w:r>
      <w:r w:rsidRPr="00DA1DDB">
        <w:t>roszczenia</w:t>
      </w:r>
      <w:r w:rsidR="00D716EB">
        <w:t>,</w:t>
      </w:r>
      <w:r w:rsidRPr="00DA1DDB">
        <w:t xml:space="preserve"> w szczególności co do poniesionych kosztów wykonania umowy.</w:t>
      </w:r>
    </w:p>
    <w:p w14:paraId="457D48D0" w14:textId="2115BC7F" w:rsidR="00DA1DDB" w:rsidRPr="0047613F" w:rsidRDefault="0047613F" w:rsidP="0047613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DA1DDB" w:rsidRPr="0047613F">
        <w:rPr>
          <w:b/>
          <w:bCs/>
          <w:sz w:val="24"/>
          <w:szCs w:val="24"/>
        </w:rPr>
        <w:t xml:space="preserve">§ </w:t>
      </w:r>
      <w:r w:rsidRPr="0047613F">
        <w:rPr>
          <w:b/>
          <w:bCs/>
          <w:sz w:val="24"/>
          <w:szCs w:val="24"/>
        </w:rPr>
        <w:t>6</w:t>
      </w:r>
    </w:p>
    <w:p w14:paraId="725F3830" w14:textId="7EB3336A" w:rsidR="00DA1DDB" w:rsidRDefault="00D716EB" w:rsidP="00684603">
      <w:pPr>
        <w:pStyle w:val="Akapitzlist"/>
        <w:numPr>
          <w:ilvl w:val="0"/>
          <w:numId w:val="9"/>
        </w:numPr>
        <w:spacing w:line="360" w:lineRule="auto"/>
        <w:ind w:left="284"/>
        <w:jc w:val="both"/>
      </w:pPr>
      <w:r>
        <w:t xml:space="preserve">Z momentem przekazania Dzieła Zamawiającemu, </w:t>
      </w:r>
      <w:r w:rsidR="00DA1DDB" w:rsidRPr="00DA1DDB">
        <w:t xml:space="preserve">Wykonawca </w:t>
      </w:r>
      <w:r>
        <w:t>przenosi</w:t>
      </w:r>
      <w:r w:rsidR="00DA1DDB" w:rsidRPr="00DA1DDB">
        <w:t xml:space="preserve"> na Zamawiającego całość </w:t>
      </w:r>
      <w:r>
        <w:t>autorskich praw majątkowych</w:t>
      </w:r>
      <w:r w:rsidR="00DA1DDB" w:rsidRPr="00DA1DDB">
        <w:t xml:space="preserve"> do Dzieła, bez żadnych ograniczeń czasowych i terytorialnych, na wszelkich znanych w chwili zawarcia niniejszej umowy polach eksploatacji, a w szczególności:</w:t>
      </w:r>
    </w:p>
    <w:p w14:paraId="56550E83" w14:textId="77777777" w:rsidR="00D716EB" w:rsidRDefault="00D716EB" w:rsidP="00684603">
      <w:pPr>
        <w:pStyle w:val="Akapitzlist"/>
        <w:numPr>
          <w:ilvl w:val="0"/>
          <w:numId w:val="10"/>
        </w:numPr>
        <w:spacing w:line="360" w:lineRule="auto"/>
        <w:ind w:left="709"/>
        <w:jc w:val="both"/>
      </w:pPr>
      <w:r>
        <w:t>w zakresie utrwalania i zwielokrotniania Dzieła – wytwarzanie określoną techniką egzemplarzy Dzieła, w tym techniką drukarską, reprograficzną, zapisu magnetycznego oraz techniką cyfrową;</w:t>
      </w:r>
    </w:p>
    <w:p w14:paraId="7630FBF9" w14:textId="77777777" w:rsidR="00D716EB" w:rsidRDefault="00D716EB" w:rsidP="00684603">
      <w:pPr>
        <w:pStyle w:val="Akapitzlist"/>
        <w:numPr>
          <w:ilvl w:val="0"/>
          <w:numId w:val="10"/>
        </w:numPr>
        <w:spacing w:line="360" w:lineRule="auto"/>
        <w:ind w:left="709"/>
        <w:jc w:val="both"/>
      </w:pPr>
      <w:r>
        <w:t>w zakresie obrotu oryginałem albo egzemplarzami, na których Dzieło utrwalono – wprowadzenie do obrotu, użyczenie lub najem oryginału albo egzemplarzy;</w:t>
      </w:r>
    </w:p>
    <w:p w14:paraId="4C118A50" w14:textId="01ABBC1A" w:rsidR="00D716EB" w:rsidRDefault="00D716EB" w:rsidP="00684603">
      <w:pPr>
        <w:pStyle w:val="Akapitzlist"/>
        <w:numPr>
          <w:ilvl w:val="0"/>
          <w:numId w:val="10"/>
        </w:numPr>
        <w:spacing w:line="360" w:lineRule="auto"/>
        <w:ind w:left="709"/>
        <w:jc w:val="both"/>
      </w:pPr>
      <w:r>
        <w:t>w zakresie rozpowszechniania Dzieła w sposób inny niż określony w ppkt. a) – b) – publiczne wykonanie, wystawienie, wyświetlenie, odtworzenie oraz nadawanie i reemitowanie, a także publiczne udostępnianie Dzieła w taki sposób, aby każdy mógł mieć do nich dostęp w miejscu i w czasie przez siebie wybranym oraz za pomocą jakiegokolwiek nośnika (film, kaseta magnetofonowa, płyta kompaktowa, płyta gramofonowa, CD, DVD, telefon komórkowy), Internetu;</w:t>
      </w:r>
    </w:p>
    <w:p w14:paraId="3B4AF8D5" w14:textId="56A3DD4F" w:rsidR="00D716EB" w:rsidRDefault="00D716EB" w:rsidP="00684603">
      <w:pPr>
        <w:pStyle w:val="Akapitzlist"/>
        <w:numPr>
          <w:ilvl w:val="0"/>
          <w:numId w:val="10"/>
        </w:numPr>
        <w:spacing w:line="360" w:lineRule="auto"/>
        <w:ind w:left="709"/>
      </w:pPr>
      <w:r>
        <w:t>zmiany, modyfikacja, rozwój i ulepszanie Dzieła, w tym</w:t>
      </w:r>
      <w:r w:rsidRPr="00D716EB">
        <w:t xml:space="preserve"> tłumaczenie, przystosowywanie, zmiana układu lub dokonywanie jakiekolwiek innych zmian w Dziele;</w:t>
      </w:r>
    </w:p>
    <w:p w14:paraId="031CC853" w14:textId="49BFFE6D" w:rsidR="00D716EB" w:rsidRDefault="00D716EB" w:rsidP="00684603">
      <w:pPr>
        <w:pStyle w:val="Akapitzlist"/>
        <w:numPr>
          <w:ilvl w:val="0"/>
          <w:numId w:val="10"/>
        </w:numPr>
        <w:spacing w:line="360" w:lineRule="auto"/>
        <w:ind w:left="709"/>
        <w:jc w:val="both"/>
      </w:pPr>
      <w:r w:rsidRPr="00D716EB">
        <w:t>rozpowszechnianie, w tym użyczenie lub najem Dzieła lub jego kopii</w:t>
      </w:r>
      <w:r>
        <w:t>;</w:t>
      </w:r>
    </w:p>
    <w:p w14:paraId="2BC28256" w14:textId="77777777" w:rsidR="00D716EB" w:rsidRDefault="00D716EB" w:rsidP="00684603">
      <w:pPr>
        <w:pStyle w:val="Akapitzlist"/>
        <w:numPr>
          <w:ilvl w:val="0"/>
          <w:numId w:val="10"/>
        </w:numPr>
        <w:spacing w:line="360" w:lineRule="auto"/>
        <w:ind w:left="709"/>
        <w:jc w:val="both"/>
      </w:pPr>
      <w:r>
        <w:t>wprowadzanie Dzieła do pamięci komputerów i serwerów sieci komputerowych oraz sieci multimedialnych;</w:t>
      </w:r>
    </w:p>
    <w:p w14:paraId="16EEF01F" w14:textId="2ECE46F1" w:rsidR="00D716EB" w:rsidRDefault="00D716EB" w:rsidP="00684603">
      <w:pPr>
        <w:pStyle w:val="Akapitzlist"/>
        <w:numPr>
          <w:ilvl w:val="0"/>
          <w:numId w:val="10"/>
        </w:numPr>
        <w:spacing w:line="360" w:lineRule="auto"/>
        <w:ind w:left="709"/>
        <w:jc w:val="both"/>
      </w:pPr>
      <w:r>
        <w:t xml:space="preserve">wykorzystywanie Dzieła w radiu i telewizji, prasie drukowanej, w telefonach komórkowych, </w:t>
      </w:r>
      <w:r w:rsidR="00684603">
        <w:br/>
      </w:r>
      <w:r>
        <w:t>w nawigacjach GPS, w sieci Internet oraz w innych sieciach komputerowych i innych mediach podobnych;</w:t>
      </w:r>
    </w:p>
    <w:p w14:paraId="38A54B63" w14:textId="77777777" w:rsidR="00D716EB" w:rsidRDefault="00D716EB" w:rsidP="00684603">
      <w:pPr>
        <w:pStyle w:val="Akapitzlist"/>
        <w:numPr>
          <w:ilvl w:val="0"/>
          <w:numId w:val="10"/>
        </w:numPr>
        <w:spacing w:line="360" w:lineRule="auto"/>
        <w:ind w:left="709"/>
        <w:jc w:val="both"/>
      </w:pPr>
      <w:r>
        <w:t>wykorzystywanie Dzieła w technologii UMTS i GPRS;</w:t>
      </w:r>
    </w:p>
    <w:p w14:paraId="58C4000A" w14:textId="77777777" w:rsidR="00D716EB" w:rsidRDefault="00D716EB" w:rsidP="00684603">
      <w:pPr>
        <w:pStyle w:val="Akapitzlist"/>
        <w:numPr>
          <w:ilvl w:val="0"/>
          <w:numId w:val="10"/>
        </w:numPr>
        <w:spacing w:line="360" w:lineRule="auto"/>
        <w:ind w:left="709"/>
        <w:jc w:val="both"/>
      </w:pPr>
      <w:r>
        <w:t>tworzenia i rozpowszechniania utworów zależnych;</w:t>
      </w:r>
    </w:p>
    <w:p w14:paraId="5EB7E074" w14:textId="08CC916E" w:rsidR="00D716EB" w:rsidRDefault="00D716EB" w:rsidP="00684603">
      <w:pPr>
        <w:pStyle w:val="Akapitzlist"/>
        <w:numPr>
          <w:ilvl w:val="0"/>
          <w:numId w:val="10"/>
        </w:numPr>
        <w:spacing w:line="360" w:lineRule="auto"/>
        <w:ind w:left="709"/>
        <w:jc w:val="both"/>
      </w:pPr>
      <w:r>
        <w:t>adaptacji dla potrzeb teatru, telewizji, filmu, sieci Internet</w:t>
      </w:r>
      <w:r w:rsidR="00684603">
        <w:t>.</w:t>
      </w:r>
    </w:p>
    <w:p w14:paraId="2518A002" w14:textId="77777777" w:rsidR="00D716EB" w:rsidRDefault="00DA1DDB" w:rsidP="00684603">
      <w:pPr>
        <w:pStyle w:val="Akapitzlist"/>
        <w:numPr>
          <w:ilvl w:val="0"/>
          <w:numId w:val="9"/>
        </w:numPr>
        <w:spacing w:line="360" w:lineRule="auto"/>
        <w:ind w:left="284"/>
        <w:jc w:val="both"/>
      </w:pPr>
      <w:r w:rsidRPr="00DA1DDB">
        <w:t xml:space="preserve">Wykonawca upoważnia również Zamawiającego do rozporządzania oraz korzystania </w:t>
      </w:r>
      <w:r w:rsidR="00D716EB">
        <w:br/>
      </w:r>
      <w:r w:rsidRPr="00DA1DDB">
        <w:t>z utworów stanowiących opracowanie Dzieła, w zakresie wskazanym w ust. 1 powyżej. Wskazane upoważnienie może być przenoszone na osoby trzecie bez konieczności uzyskiwania odrębnej zgody.</w:t>
      </w:r>
    </w:p>
    <w:p w14:paraId="7F5B8215" w14:textId="749A551D" w:rsidR="00D716EB" w:rsidRDefault="00D716EB" w:rsidP="00684603">
      <w:pPr>
        <w:pStyle w:val="Akapitzlist"/>
        <w:numPr>
          <w:ilvl w:val="0"/>
          <w:numId w:val="9"/>
        </w:numPr>
        <w:spacing w:line="360" w:lineRule="auto"/>
        <w:ind w:left="284"/>
        <w:jc w:val="both"/>
      </w:pPr>
      <w:r w:rsidRPr="0045227A">
        <w:t>Przeniesienie praw, o którym mowa w ust. 1 powyżej, obejmuje także przeniesienie własności egzemplarzy Dzieła oraz nośników, na których Dzieło utrwalono oraz prawo zezwalania na wykonywanie zależnego prawa autorskiego dotyczącego Dzieła lub jego części</w:t>
      </w:r>
      <w:r>
        <w:t>.</w:t>
      </w:r>
    </w:p>
    <w:p w14:paraId="1645B413" w14:textId="3A845488" w:rsidR="00D716EB" w:rsidRDefault="00D716EB" w:rsidP="00684603">
      <w:pPr>
        <w:pStyle w:val="Akapitzlist"/>
        <w:numPr>
          <w:ilvl w:val="0"/>
          <w:numId w:val="9"/>
        </w:numPr>
        <w:spacing w:line="360" w:lineRule="auto"/>
        <w:ind w:left="284"/>
        <w:jc w:val="both"/>
      </w:pPr>
      <w:r w:rsidRPr="0045227A">
        <w:t xml:space="preserve">W przypadku zaistnienia konieczności rozszerzenia zakresu pól eksploatacji Dzieła o pola niewymienione w niniejszej umowie, Wykonawca zobowiązuje się na pierwsze wezwanie Zamawiającego przenieść w drodze odrębnej umowy prawa majątkowe do Dzieła na polach eksploatacji nieobjętych niniejszą umową, w ramach wynagrodzenia należnego </w:t>
      </w:r>
      <w:r w:rsidR="00684603">
        <w:t xml:space="preserve">Wykonawcy </w:t>
      </w:r>
      <w:r w:rsidR="00684603">
        <w:br/>
        <w:t>z tytułu wykonania Działa</w:t>
      </w:r>
      <w:r w:rsidRPr="0045227A">
        <w:t>. Zamawiającemu przysługuje prawo pierwszeństwa w nabyciu praw do eksploatacji Dzieła na niewymienionych w umowie polach eksploatacji</w:t>
      </w:r>
      <w:r>
        <w:t>.</w:t>
      </w:r>
    </w:p>
    <w:p w14:paraId="3EBF8F18" w14:textId="6DEE9A28" w:rsidR="00D716EB" w:rsidRDefault="00D716EB" w:rsidP="00684603">
      <w:pPr>
        <w:pStyle w:val="Akapitzlist"/>
        <w:numPr>
          <w:ilvl w:val="0"/>
          <w:numId w:val="9"/>
        </w:numPr>
        <w:spacing w:line="360" w:lineRule="auto"/>
        <w:ind w:left="284"/>
        <w:jc w:val="both"/>
      </w:pPr>
      <w:r>
        <w:t>Przeniesienie autorskich praw majątkowych do Dzieła następuje w ramach wynagrodzenia należnego Wykonawcy za wykonanie Dzieła, wskazanego w § 5 ust. 1 umowy. Wykonawcy z tytułu przeniesienia praw, o którym mowa powyżej nie przysługuje odrębne wynagrodzenie.</w:t>
      </w:r>
    </w:p>
    <w:p w14:paraId="5188CE26" w14:textId="3BC855A1" w:rsidR="00DA1DDB" w:rsidRPr="00DA1DDB" w:rsidRDefault="00DA1DDB" w:rsidP="00D716EB">
      <w:pPr>
        <w:spacing w:line="360" w:lineRule="auto"/>
        <w:ind w:left="66"/>
        <w:jc w:val="both"/>
      </w:pPr>
      <w:r w:rsidRPr="00DA1DDB">
        <w:t>  </w:t>
      </w:r>
    </w:p>
    <w:p w14:paraId="0D476927" w14:textId="459FAA87" w:rsidR="00684603" w:rsidRPr="00684603" w:rsidRDefault="0047613F" w:rsidP="00684603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DA1DDB" w:rsidRPr="0047613F">
        <w:rPr>
          <w:b/>
          <w:bCs/>
          <w:sz w:val="24"/>
          <w:szCs w:val="24"/>
        </w:rPr>
        <w:t>§ 7</w:t>
      </w:r>
    </w:p>
    <w:p w14:paraId="5B8826E9" w14:textId="77777777" w:rsidR="00684603" w:rsidRDefault="00DA1DDB" w:rsidP="00684603">
      <w:pPr>
        <w:pStyle w:val="Akapitzlist"/>
        <w:numPr>
          <w:ilvl w:val="0"/>
          <w:numId w:val="15"/>
        </w:numPr>
        <w:spacing w:line="360" w:lineRule="auto"/>
        <w:ind w:left="284"/>
        <w:jc w:val="both"/>
      </w:pPr>
      <w:r w:rsidRPr="00DA1DDB">
        <w:t xml:space="preserve">W sprawach nieuregulowanych niniejszą umową zastosowanie mają przepisy </w:t>
      </w:r>
      <w:r w:rsidRPr="009226AB">
        <w:t>obowiązującego prawa, w szczególności kodeksu cywilnego oraz ustawy o prawie autorskim i prawach pokrewnych.</w:t>
      </w:r>
    </w:p>
    <w:p w14:paraId="670EC118" w14:textId="77777777" w:rsidR="00684603" w:rsidRDefault="00DA1DDB" w:rsidP="00684603">
      <w:pPr>
        <w:pStyle w:val="Akapitzlist"/>
        <w:numPr>
          <w:ilvl w:val="0"/>
          <w:numId w:val="15"/>
        </w:numPr>
        <w:spacing w:line="360" w:lineRule="auto"/>
        <w:ind w:left="284"/>
        <w:jc w:val="both"/>
      </w:pPr>
      <w:r w:rsidRPr="009226AB">
        <w:t>Wszelkie spory powstałe na gruncie niniejszej umowy rozpoznawane będą przez odpowiedni sąd powszechny właściwy ze względu na siedzibę Zamawiającego.</w:t>
      </w:r>
    </w:p>
    <w:p w14:paraId="71D5B262" w14:textId="77777777" w:rsidR="00684603" w:rsidRDefault="009226AB" w:rsidP="00684603">
      <w:pPr>
        <w:pStyle w:val="Akapitzlist"/>
        <w:numPr>
          <w:ilvl w:val="0"/>
          <w:numId w:val="15"/>
        </w:numPr>
        <w:spacing w:line="360" w:lineRule="auto"/>
        <w:ind w:left="284"/>
        <w:jc w:val="both"/>
      </w:pPr>
      <w:r w:rsidRPr="009226AB">
        <w:t>Wszelkie zmiany umowy wymagają formy pisemnej pod rygorem nieważności</w:t>
      </w:r>
      <w:r w:rsidR="00684603">
        <w:t>.</w:t>
      </w:r>
    </w:p>
    <w:p w14:paraId="16DF7A99" w14:textId="174CA153" w:rsidR="00DA1DDB" w:rsidRPr="00DA1DDB" w:rsidRDefault="00DA1DDB" w:rsidP="00684603">
      <w:pPr>
        <w:pStyle w:val="Akapitzlist"/>
        <w:numPr>
          <w:ilvl w:val="0"/>
          <w:numId w:val="15"/>
        </w:numPr>
        <w:spacing w:line="360" w:lineRule="auto"/>
        <w:ind w:left="284"/>
        <w:jc w:val="both"/>
      </w:pPr>
      <w:r w:rsidRPr="00DA1DDB">
        <w:t>Umowę sporządzono w …</w:t>
      </w:r>
      <w:r w:rsidR="009226AB">
        <w:t>…</w:t>
      </w:r>
      <w:r w:rsidRPr="00DA1DDB">
        <w:t xml:space="preserve"> jednobrzmiących egzemplarzach, po jednym dla każdej ze stron.</w:t>
      </w:r>
    </w:p>
    <w:p w14:paraId="7990577F" w14:textId="77777777" w:rsidR="0047613F" w:rsidRPr="00DA1DDB" w:rsidRDefault="0047613F" w:rsidP="0047613F">
      <w:pPr>
        <w:spacing w:line="360" w:lineRule="auto"/>
      </w:pPr>
    </w:p>
    <w:p w14:paraId="44BBEEE0" w14:textId="3711EFB4" w:rsidR="00DA1DDB" w:rsidRDefault="00DA1DDB" w:rsidP="00684603">
      <w:pPr>
        <w:spacing w:line="360" w:lineRule="auto"/>
        <w:rPr>
          <w:i/>
          <w:iCs/>
          <w:sz w:val="18"/>
          <w:szCs w:val="18"/>
        </w:rPr>
      </w:pPr>
    </w:p>
    <w:p w14:paraId="220107EC" w14:textId="77777777" w:rsidR="00684603" w:rsidRPr="00684603" w:rsidRDefault="00684603" w:rsidP="00684603">
      <w:pPr>
        <w:spacing w:line="360" w:lineRule="auto"/>
        <w:rPr>
          <w:i/>
          <w:iCs/>
          <w:sz w:val="18"/>
          <w:szCs w:val="18"/>
        </w:rPr>
      </w:pPr>
    </w:p>
    <w:p w14:paraId="78C7E003" w14:textId="701C750D" w:rsidR="00DA1DDB" w:rsidRPr="00DA1DDB" w:rsidRDefault="009226AB" w:rsidP="00DA1DDB">
      <w:r>
        <w:t>……………………………………………………..                                                       ……………………………………………………..</w:t>
      </w:r>
    </w:p>
    <w:p w14:paraId="72AC5DF4" w14:textId="1E9F07FE" w:rsidR="00DA1DDB" w:rsidRPr="009226AB" w:rsidRDefault="00DA1DDB" w:rsidP="009226AB">
      <w:pPr>
        <w:rPr>
          <w:i/>
          <w:iCs/>
        </w:rPr>
      </w:pPr>
      <w:r w:rsidRPr="009226AB">
        <w:rPr>
          <w:i/>
          <w:iCs/>
        </w:rPr>
        <w:t>Zamawiający </w:t>
      </w:r>
      <w:r w:rsidR="009226AB" w:rsidRPr="009226AB">
        <w:rPr>
          <w:i/>
          <w:iCs/>
        </w:rPr>
        <w:t xml:space="preserve">                                                                                               </w:t>
      </w:r>
      <w:r w:rsidRPr="009226AB">
        <w:rPr>
          <w:i/>
          <w:iCs/>
        </w:rPr>
        <w:t>Wykonawca</w:t>
      </w:r>
    </w:p>
    <w:p w14:paraId="599D562C" w14:textId="77777777" w:rsidR="00DA1DDB" w:rsidRPr="00DA1DDB" w:rsidRDefault="00DA1DDB" w:rsidP="00DA1DDB">
      <w:r w:rsidRPr="00DA1DDB">
        <w:t> </w:t>
      </w:r>
    </w:p>
    <w:p w14:paraId="694C77F6" w14:textId="77777777" w:rsidR="00F168F8" w:rsidRDefault="00F168F8"/>
    <w:sectPr w:rsidR="00F168F8" w:rsidSect="00000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6CA83" w14:textId="77777777" w:rsidR="00942354" w:rsidRDefault="00942354" w:rsidP="00DF4888">
      <w:pPr>
        <w:spacing w:after="0" w:line="240" w:lineRule="auto"/>
      </w:pPr>
      <w:r>
        <w:separator/>
      </w:r>
    </w:p>
  </w:endnote>
  <w:endnote w:type="continuationSeparator" w:id="0">
    <w:p w14:paraId="5FC68A37" w14:textId="77777777" w:rsidR="00942354" w:rsidRDefault="00942354" w:rsidP="00DF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912C" w14:textId="77777777" w:rsidR="00C677D8" w:rsidRDefault="00C677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B03F" w14:textId="77777777" w:rsidR="00A342DD" w:rsidRDefault="00A342DD">
    <w:pPr>
      <w:pStyle w:val="Stopka"/>
      <w:rPr>
        <w:b/>
        <w:bCs/>
        <w:lang w:val="en-US"/>
      </w:rPr>
    </w:pPr>
  </w:p>
  <w:p w14:paraId="4B34C032" w14:textId="77777777" w:rsidR="00A342DD" w:rsidRDefault="00A342DD">
    <w:pPr>
      <w:pStyle w:val="Stopka"/>
      <w:rPr>
        <w:b/>
        <w:bCs/>
        <w:lang w:val="en-US"/>
      </w:rPr>
    </w:pPr>
  </w:p>
  <w:p w14:paraId="563C1C72" w14:textId="50904F08" w:rsidR="00DF4888" w:rsidRPr="0034687D" w:rsidRDefault="00DF4888">
    <w:pPr>
      <w:pStyle w:val="Stopka"/>
      <w:rPr>
        <w:b/>
        <w:bCs/>
        <w:lang w:val="en-US"/>
      </w:rPr>
    </w:pPr>
    <w:r w:rsidRPr="00DF4888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6FD9315A" wp14:editId="1639138D">
          <wp:simplePos x="0" y="0"/>
          <wp:positionH relativeFrom="margin">
            <wp:posOffset>4590415</wp:posOffset>
          </wp:positionH>
          <wp:positionV relativeFrom="paragraph">
            <wp:posOffset>152197</wp:posOffset>
          </wp:positionV>
          <wp:extent cx="1169035" cy="217805"/>
          <wp:effectExtent l="0" t="0" r="0" b="0"/>
          <wp:wrapNone/>
          <wp:docPr id="21" name="Obraz 2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21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34687D">
      <w:rPr>
        <w:b/>
        <w:bCs/>
        <w:lang w:val="en-US"/>
      </w:rPr>
      <w:t>White</w:t>
    </w:r>
    <w:r w:rsidR="00682DE1">
      <w:rPr>
        <w:b/>
        <w:bCs/>
        <w:lang w:val="en-US"/>
      </w:rPr>
      <w:t>P</w:t>
    </w:r>
    <w:r w:rsidRPr="0034687D">
      <w:rPr>
        <w:b/>
        <w:bCs/>
        <w:lang w:val="en-US"/>
      </w:rPr>
      <w:t>ress</w:t>
    </w:r>
    <w:proofErr w:type="spellEnd"/>
    <w:r w:rsidRPr="0034687D">
      <w:rPr>
        <w:b/>
        <w:bCs/>
        <w:lang w:val="en-US"/>
      </w:rPr>
      <w:t xml:space="preserve"> sp. z </w:t>
    </w:r>
    <w:proofErr w:type="spellStart"/>
    <w:r w:rsidRPr="0034687D">
      <w:rPr>
        <w:b/>
        <w:bCs/>
        <w:lang w:val="en-US"/>
      </w:rPr>
      <w:t>o.o</w:t>
    </w:r>
    <w:proofErr w:type="spellEnd"/>
    <w:r w:rsidRPr="0034687D">
      <w:rPr>
        <w:b/>
        <w:bCs/>
        <w:lang w:val="en-US"/>
      </w:rPr>
      <w:t>.</w:t>
    </w:r>
  </w:p>
  <w:p w14:paraId="1F53561A" w14:textId="41A3760A" w:rsidR="00DF4888" w:rsidRPr="00DF4888" w:rsidRDefault="00DF4888">
    <w:pPr>
      <w:pStyle w:val="Stopka"/>
      <w:rPr>
        <w:sz w:val="18"/>
        <w:szCs w:val="18"/>
      </w:rPr>
    </w:pPr>
    <w:r w:rsidRPr="00DF4888">
      <w:rPr>
        <w:sz w:val="18"/>
        <w:szCs w:val="18"/>
      </w:rPr>
      <w:t>43-300 Bielsko-Biała</w:t>
    </w:r>
  </w:p>
  <w:p w14:paraId="7D57F3FF" w14:textId="29FFABCA" w:rsidR="00DF4888" w:rsidRPr="00DF4888" w:rsidRDefault="00DF4888">
    <w:pPr>
      <w:pStyle w:val="Stopka"/>
      <w:rPr>
        <w:sz w:val="18"/>
        <w:szCs w:val="18"/>
      </w:rPr>
    </w:pPr>
    <w:r w:rsidRPr="00DF4888">
      <w:rPr>
        <w:sz w:val="18"/>
        <w:szCs w:val="18"/>
      </w:rPr>
      <w:t>ul. Legionów 26/28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53CA" w14:textId="77777777" w:rsidR="00C677D8" w:rsidRDefault="00C677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5337" w14:textId="77777777" w:rsidR="00942354" w:rsidRDefault="00942354" w:rsidP="00DF4888">
      <w:pPr>
        <w:spacing w:after="0" w:line="240" w:lineRule="auto"/>
      </w:pPr>
      <w:r>
        <w:separator/>
      </w:r>
    </w:p>
  </w:footnote>
  <w:footnote w:type="continuationSeparator" w:id="0">
    <w:p w14:paraId="76678B81" w14:textId="77777777" w:rsidR="00942354" w:rsidRDefault="00942354" w:rsidP="00DF4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AAE1" w14:textId="77777777" w:rsidR="00C677D8" w:rsidRDefault="00C677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0FE3" w14:textId="15C887ED" w:rsidR="0034687D" w:rsidRDefault="00C677D8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C42868E" wp14:editId="3CDFC15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4136" cy="122364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028" cy="1224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6C3138" w14:textId="6F38D89C" w:rsidR="0034687D" w:rsidRDefault="0034687D">
    <w:pPr>
      <w:pStyle w:val="Nagwek"/>
      <w:rPr>
        <w:noProof/>
      </w:rPr>
    </w:pPr>
  </w:p>
  <w:p w14:paraId="50CD5A62" w14:textId="11A3517D" w:rsidR="0034687D" w:rsidRDefault="0034687D">
    <w:pPr>
      <w:pStyle w:val="Nagwek"/>
      <w:rPr>
        <w:noProof/>
      </w:rPr>
    </w:pPr>
  </w:p>
  <w:p w14:paraId="12C7C96B" w14:textId="09683000" w:rsidR="0034687D" w:rsidRDefault="003468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7CA9" w14:textId="77777777" w:rsidR="00C677D8" w:rsidRDefault="00C677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C7F"/>
    <w:multiLevelType w:val="hybridMultilevel"/>
    <w:tmpl w:val="2ECCC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EE0747"/>
    <w:multiLevelType w:val="hybridMultilevel"/>
    <w:tmpl w:val="1C8ED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556F6"/>
    <w:multiLevelType w:val="hybridMultilevel"/>
    <w:tmpl w:val="651EA2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4277"/>
    <w:multiLevelType w:val="hybridMultilevel"/>
    <w:tmpl w:val="776CC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7AF2"/>
    <w:multiLevelType w:val="hybridMultilevel"/>
    <w:tmpl w:val="997CABC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91E99"/>
    <w:multiLevelType w:val="hybridMultilevel"/>
    <w:tmpl w:val="38045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D3173"/>
    <w:multiLevelType w:val="hybridMultilevel"/>
    <w:tmpl w:val="5338E82A"/>
    <w:lvl w:ilvl="0" w:tplc="C6CABF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66CD3"/>
    <w:multiLevelType w:val="hybridMultilevel"/>
    <w:tmpl w:val="776CC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87BA6"/>
    <w:multiLevelType w:val="hybridMultilevel"/>
    <w:tmpl w:val="A3322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437BD"/>
    <w:multiLevelType w:val="hybridMultilevel"/>
    <w:tmpl w:val="34562A62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EAB608A"/>
    <w:multiLevelType w:val="hybridMultilevel"/>
    <w:tmpl w:val="A5005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B3293"/>
    <w:multiLevelType w:val="multilevel"/>
    <w:tmpl w:val="A78E783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89C3F5E"/>
    <w:multiLevelType w:val="hybridMultilevel"/>
    <w:tmpl w:val="2892D834"/>
    <w:lvl w:ilvl="0" w:tplc="FE5A7C9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D006DC"/>
    <w:multiLevelType w:val="hybridMultilevel"/>
    <w:tmpl w:val="C3A66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4408B"/>
    <w:multiLevelType w:val="multilevel"/>
    <w:tmpl w:val="B350B58E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3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11"/>
  </w:num>
  <w:num w:numId="12">
    <w:abstractNumId w:val="0"/>
  </w:num>
  <w:num w:numId="13">
    <w:abstractNumId w:val="6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51"/>
    <w:rsid w:val="00000E3E"/>
    <w:rsid w:val="0003567D"/>
    <w:rsid w:val="000636D1"/>
    <w:rsid w:val="00121B97"/>
    <w:rsid w:val="001B49F4"/>
    <w:rsid w:val="002011BA"/>
    <w:rsid w:val="00242512"/>
    <w:rsid w:val="00281F0A"/>
    <w:rsid w:val="003072B4"/>
    <w:rsid w:val="00310FC0"/>
    <w:rsid w:val="00336F2F"/>
    <w:rsid w:val="0034687D"/>
    <w:rsid w:val="003919D5"/>
    <w:rsid w:val="003F5606"/>
    <w:rsid w:val="0046608B"/>
    <w:rsid w:val="0047613F"/>
    <w:rsid w:val="004933D3"/>
    <w:rsid w:val="004D6F33"/>
    <w:rsid w:val="005A3676"/>
    <w:rsid w:val="005F07B5"/>
    <w:rsid w:val="006007E8"/>
    <w:rsid w:val="00682DE1"/>
    <w:rsid w:val="00684603"/>
    <w:rsid w:val="006B60C3"/>
    <w:rsid w:val="0073590D"/>
    <w:rsid w:val="00762CA6"/>
    <w:rsid w:val="007939A4"/>
    <w:rsid w:val="00802318"/>
    <w:rsid w:val="00842345"/>
    <w:rsid w:val="008564AA"/>
    <w:rsid w:val="00881D48"/>
    <w:rsid w:val="008831E0"/>
    <w:rsid w:val="0088616A"/>
    <w:rsid w:val="009226AB"/>
    <w:rsid w:val="00942354"/>
    <w:rsid w:val="00956C99"/>
    <w:rsid w:val="009D23D5"/>
    <w:rsid w:val="00A342DD"/>
    <w:rsid w:val="00A53B88"/>
    <w:rsid w:val="00A86270"/>
    <w:rsid w:val="00AA52A7"/>
    <w:rsid w:val="00AB13D0"/>
    <w:rsid w:val="00B913DA"/>
    <w:rsid w:val="00B94A0D"/>
    <w:rsid w:val="00BC25E2"/>
    <w:rsid w:val="00C42F82"/>
    <w:rsid w:val="00C677D8"/>
    <w:rsid w:val="00C84757"/>
    <w:rsid w:val="00C935FB"/>
    <w:rsid w:val="00CD2851"/>
    <w:rsid w:val="00D716EB"/>
    <w:rsid w:val="00D87DD3"/>
    <w:rsid w:val="00DA1DDB"/>
    <w:rsid w:val="00DD3193"/>
    <w:rsid w:val="00DF4888"/>
    <w:rsid w:val="00E16443"/>
    <w:rsid w:val="00F168F8"/>
    <w:rsid w:val="00F76D53"/>
    <w:rsid w:val="00F92558"/>
    <w:rsid w:val="00FE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F912BD"/>
  <w15:chartTrackingRefBased/>
  <w15:docId w15:val="{C27CF59A-204E-4FD5-8D27-74412246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6A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31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888"/>
  </w:style>
  <w:style w:type="paragraph" w:styleId="Stopka">
    <w:name w:val="footer"/>
    <w:basedOn w:val="Normalny"/>
    <w:link w:val="StopkaZnak"/>
    <w:uiPriority w:val="99"/>
    <w:unhideWhenUsed/>
    <w:rsid w:val="00DF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888"/>
  </w:style>
  <w:style w:type="character" w:styleId="Odwoaniedokomentarza">
    <w:name w:val="annotation reference"/>
    <w:basedOn w:val="Domylnaczcionkaakapitu"/>
    <w:uiPriority w:val="99"/>
    <w:semiHidden/>
    <w:unhideWhenUsed/>
    <w:rsid w:val="00F168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8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68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8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8F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A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DA1DDB"/>
  </w:style>
  <w:style w:type="character" w:customStyle="1" w:styleId="Nagwek2Znak">
    <w:name w:val="Nagłówek 2 Znak"/>
    <w:basedOn w:val="Domylnaczcionkaakapitu"/>
    <w:link w:val="Nagwek2"/>
    <w:uiPriority w:val="9"/>
    <w:rsid w:val="00DD31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DD31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31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rsid w:val="00DD31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4">
    <w:name w:val="WW8Num4"/>
    <w:basedOn w:val="Bezlisty"/>
    <w:rsid w:val="00DD3193"/>
    <w:pPr>
      <w:numPr>
        <w:numId w:val="1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9226A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71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s://www.whitepress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B47DC-4ED4-4636-A46D-F184A35A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1127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Honkisz</dc:creator>
  <cp:keywords/>
  <dc:description/>
  <cp:lastModifiedBy>Patrycja K</cp:lastModifiedBy>
  <cp:revision>4</cp:revision>
  <dcterms:created xsi:type="dcterms:W3CDTF">2021-08-20T06:44:00Z</dcterms:created>
  <dcterms:modified xsi:type="dcterms:W3CDTF">2021-10-08T06:14:00Z</dcterms:modified>
</cp:coreProperties>
</file>